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F242A6E" w:rsidR="009815C7" w:rsidRPr="007B0071" w:rsidRDefault="007A4405"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 რაიონში,</w:t>
      </w:r>
      <w:r w:rsidR="00B4134D">
        <w:rPr>
          <w:rFonts w:ascii="Sylfaen" w:hAnsi="Sylfaen" w:cs="Sylfaen"/>
          <w:b/>
          <w:lang w:val="ka-GE"/>
        </w:rPr>
        <w:t xml:space="preserve"> </w:t>
      </w:r>
      <w:r w:rsidR="00D40992">
        <w:rPr>
          <w:rFonts w:ascii="Sylfaen" w:hAnsi="Sylfaen" w:cs="Sylfaen"/>
          <w:b/>
          <w:lang w:val="ka-GE"/>
        </w:rPr>
        <w:t>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Pr>
          <w:rFonts w:ascii="Sylfaen" w:hAnsi="Sylfaen" w:cs="Sylfaen"/>
          <w:b/>
          <w:lang w:val="ka-GE"/>
        </w:rPr>
        <w:t xml:space="preserve">და კედლის აღდგენის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8980A5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C2208"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6E85B8E" w:rsidR="00DB5C8D" w:rsidRPr="006005A1" w:rsidRDefault="00AC2208" w:rsidP="00696A50">
      <w:pPr>
        <w:spacing w:after="0" w:line="240" w:lineRule="auto"/>
        <w:jc w:val="both"/>
        <w:rPr>
          <w:rFonts w:ascii="Sylfaen" w:hAnsi="Sylfaen" w:cs="Sylfaen"/>
          <w:lang w:val="ka-GE"/>
        </w:rPr>
      </w:pPr>
      <w:r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206030D"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1BAFE7E9" w14:textId="01922B6A" w:rsidR="00476F98" w:rsidRDefault="00476F98" w:rsidP="00696A50">
      <w:pPr>
        <w:spacing w:after="0" w:line="240" w:lineRule="auto"/>
        <w:jc w:val="both"/>
        <w:rPr>
          <w:rFonts w:ascii="Sylfaen" w:hAnsi="Sylfaen" w:cs="Sylfaen"/>
          <w:lang w:val="ka-GE"/>
        </w:rPr>
      </w:pPr>
      <w:r w:rsidRPr="00476F98">
        <w:rPr>
          <w:rFonts w:ascii="Sylfaen" w:hAnsi="Sylfaen" w:cs="Sylfaen"/>
          <w:lang w:val="ka-GE"/>
        </w:rPr>
        <w:t>- 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6F78C5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C2208">
        <w:rPr>
          <w:rFonts w:ascii="Sylfaen" w:hAnsi="Sylfaen"/>
          <w:lang w:val="ka-GE"/>
        </w:rPr>
        <w:t>დიდუბე-ჩუღურეთის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377051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64E47">
        <w:rPr>
          <w:rFonts w:ascii="Sylfaen" w:hAnsi="Sylfaen" w:cs="Sylfaen"/>
          <w:b/>
          <w:sz w:val="20"/>
          <w:szCs w:val="20"/>
          <w:lang w:val="ka-GE"/>
        </w:rPr>
        <w:t>2</w:t>
      </w:r>
      <w:r w:rsidR="00934E24">
        <w:rPr>
          <w:rFonts w:ascii="Sylfaen" w:hAnsi="Sylfaen" w:cs="Sylfaen"/>
          <w:b/>
          <w:sz w:val="20"/>
          <w:szCs w:val="20"/>
          <w:lang w:val="ka-GE"/>
        </w:rPr>
        <w:t>1</w:t>
      </w:r>
      <w:bookmarkStart w:id="1" w:name="_GoBack"/>
      <w:bookmarkEnd w:id="1"/>
      <w:r w:rsidR="00C64E47">
        <w:rPr>
          <w:rFonts w:ascii="Sylfaen" w:hAnsi="Sylfaen" w:cs="Sylfaen"/>
          <w:b/>
          <w:sz w:val="20"/>
          <w:szCs w:val="20"/>
          <w:lang w:val="ka-GE"/>
        </w:rPr>
        <w:t xml:space="preserve"> ნოემბერი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10FF5483" w:rsidR="007A4EBD" w:rsidRDefault="00351480" w:rsidP="00CF7A57">
      <w:pPr>
        <w:rPr>
          <w:rFonts w:ascii="Sylfaen" w:hAnsi="Sylfaen"/>
          <w:b/>
          <w:color w:val="FF0000"/>
          <w:u w:val="single"/>
          <w:lang w:val="ka-GE"/>
        </w:rPr>
      </w:pPr>
      <w:r w:rsidRPr="00351480">
        <w:rPr>
          <w:rFonts w:ascii="Sylfaen" w:hAnsi="Sylfaen"/>
          <w:b/>
          <w:color w:val="FF0000"/>
          <w:u w:val="single"/>
          <w:lang w:val="ka-GE"/>
        </w:rPr>
        <w:t>ტენდერში მონაწილეობა უფასოა!</w:t>
      </w:r>
    </w:p>
    <w:p w14:paraId="43410D22" w14:textId="77777777" w:rsidR="00C21B8B" w:rsidRDefault="00C21B8B"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6D77E39E" w:rsidR="004526FA" w:rsidRDefault="004526FA" w:rsidP="00696A50">
      <w:pPr>
        <w:spacing w:after="0"/>
        <w:jc w:val="both"/>
        <w:rPr>
          <w:rFonts w:ascii="Sylfaen" w:hAnsi="Sylfaen"/>
          <w:b/>
          <w:lang w:val="ka-GE"/>
        </w:rPr>
      </w:pPr>
    </w:p>
    <w:p w14:paraId="2B64220E" w14:textId="77777777" w:rsidR="00351480" w:rsidRDefault="00351480"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62AFF" w14:textId="77777777" w:rsidR="00474E37" w:rsidRDefault="00474E37" w:rsidP="007902EA">
      <w:pPr>
        <w:spacing w:after="0" w:line="240" w:lineRule="auto"/>
      </w:pPr>
      <w:r>
        <w:separator/>
      </w:r>
    </w:p>
  </w:endnote>
  <w:endnote w:type="continuationSeparator" w:id="0">
    <w:p w14:paraId="5848C344" w14:textId="77777777" w:rsidR="00474E37" w:rsidRDefault="00474E3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BEFE03E" w:rsidR="004A3BD8" w:rsidRDefault="004A3BD8">
        <w:pPr>
          <w:pStyle w:val="Footer"/>
          <w:jc w:val="right"/>
        </w:pPr>
        <w:r>
          <w:fldChar w:fldCharType="begin"/>
        </w:r>
        <w:r>
          <w:instrText xml:space="preserve"> PAGE   \* MERGEFORMAT </w:instrText>
        </w:r>
        <w:r>
          <w:fldChar w:fldCharType="separate"/>
        </w:r>
        <w:r w:rsidR="00474E3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766B9" w14:textId="77777777" w:rsidR="00474E37" w:rsidRDefault="00474E37" w:rsidP="007902EA">
      <w:pPr>
        <w:spacing w:after="0" w:line="240" w:lineRule="auto"/>
      </w:pPr>
      <w:r>
        <w:separator/>
      </w:r>
    </w:p>
  </w:footnote>
  <w:footnote w:type="continuationSeparator" w:id="0">
    <w:p w14:paraId="001DEA5A" w14:textId="77777777" w:rsidR="00474E37" w:rsidRDefault="00474E3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00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565F"/>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1480"/>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74E37"/>
    <w:rsid w:val="00476F98"/>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00F35"/>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0F4F"/>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405"/>
    <w:rsid w:val="007A4EBD"/>
    <w:rsid w:val="007A6E1A"/>
    <w:rsid w:val="007A7424"/>
    <w:rsid w:val="007B0071"/>
    <w:rsid w:val="007B4C58"/>
    <w:rsid w:val="007B7D53"/>
    <w:rsid w:val="007C482E"/>
    <w:rsid w:val="007C4D48"/>
    <w:rsid w:val="007C68B5"/>
    <w:rsid w:val="007D0C6C"/>
    <w:rsid w:val="007D3F97"/>
    <w:rsid w:val="007D73CE"/>
    <w:rsid w:val="007E0304"/>
    <w:rsid w:val="007E1A10"/>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4E2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921"/>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2208"/>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0B3"/>
    <w:rsid w:val="00B4134D"/>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4E47"/>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092F"/>
    <w:rsid w:val="00E33A8F"/>
    <w:rsid w:val="00E35209"/>
    <w:rsid w:val="00E35A4A"/>
    <w:rsid w:val="00E4143A"/>
    <w:rsid w:val="00E42B0C"/>
    <w:rsid w:val="00E45AE6"/>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40429-090C-43CC-9A49-59563332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302</cp:revision>
  <cp:lastPrinted>2015-07-27T06:36:00Z</cp:lastPrinted>
  <dcterms:created xsi:type="dcterms:W3CDTF">2017-02-28T15:04:00Z</dcterms:created>
  <dcterms:modified xsi:type="dcterms:W3CDTF">2022-11-14T10:51:00Z</dcterms:modified>
</cp:coreProperties>
</file>